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ae15" w14:textId="13fa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139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86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3"/>
    <w:bookmarkStart w:name="z87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4"/>
    <w:bookmarkStart w:name="z88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5"/>
    <w:bookmarkStart w:name="z89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6"/>
    <w:bookmarkStart w:name="z90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Государственной корпорацией "Правительство для граждан", а также использования информационных систем в процессе оказания государственных услуг;</w:t>
      </w:r>
    </w:p>
    <w:bookmarkEnd w:id="7"/>
    <w:bookmarkStart w:name="z91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</w:p>
    <w:bookmarkEnd w:id="8"/>
    <w:bookmarkStart w:name="z92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9"/>
    <w:bookmarkStart w:name="z93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94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1"/>
    <w:bookmarkStart w:name="z95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2"/>
    <w:bookmarkStart w:name="z96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3"/>
    <w:bookmarkStart w:name="z97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14"/>
    <w:bookmarkStart w:name="z98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5"/>
    <w:bookmarkStart w:name="z99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6"/>
    <w:bookmarkStart w:name="z100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</w:p>
    <w:bookmarkEnd w:id="17"/>
    <w:bookmarkStart w:name="z101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0"/>
    <w:bookmarkStart w:name="z6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со стандартом государственной услуги;</w:t>
      </w:r>
    </w:p>
    <w:bookmarkStart w:name="z120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23"/>
    <w:bookmarkStart w:name="z134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стандартов государственных услуг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услуг.</w:t>
      </w:r>
    </w:p>
    <w:bookmarkStart w:name="z10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</w:p>
    <w:bookmarkStart w:name="z124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отказывать в оказании государственных услуг в случаях и по основаниям, установленным законами Республики Казахстан.</w:t>
      </w:r>
    </w:p>
    <w:bookmarkEnd w:id="27"/>
    <w:bookmarkStart w:name="z13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со стандартами и регламентами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инвалидами;</w:t>
      </w:r>
    </w:p>
    <w:bookmarkStart w:name="z125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информировать по запросу услугополучателей о стадии исполнения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документов, которые могут быть получены из информационных систем;</w:t>
      </w:r>
    </w:p>
    <w:bookmarkStart w:name="z121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реестр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положение о Межведомственной комиссии по отбору государственных услуг, подлежащих оказанию через Государственную корпорацию, и ее состав;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- 9)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ведения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правила по разработке стандартов и регламентов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стандартов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методику определения стоимости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стандартов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изменением, внесенным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перечень государственных услуг, подлежащих оптимизации и автоматизации, и сроки их перевода в электронную форму;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перечень государственных услуг, оказываемых в электронной форме на основании одного заявления;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стандартов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стандартов государственных услуг, оказываемых в электронной форме;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оптимизации и автоматизации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методологическое обеспечение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стандартов государственных услуг, предусматривающих оказание государственных услуг через Государственную корпорацию;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стандартов государственных услуг, оказываемых через Государственную корпорацию;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стандарты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утверждают регламенты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стандартов и регламентов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инвалидами;</w:t>
      </w:r>
    </w:p>
    <w:bookmarkStart w:name="z126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34"/>
    <w:bookmarkStart w:name="z127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35"/>
    <w:bookmarkStart w:name="z137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предоставляют информацию о порядке оказания государственных услуг в Единый контакт-центр;</w:t>
      </w:r>
    </w:p>
    <w:bookmarkStart w:name="z128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стандартов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стандартов и регламентов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инвалидами;</w:t>
      </w:r>
    </w:p>
    <w:bookmarkStart w:name="z129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38"/>
    <w:bookmarkStart w:name="z130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39"/>
    <w:bookmarkStart w:name="z138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стандартов государственных услуг;</w:t>
      </w:r>
    </w:p>
    <w:bookmarkStart w:name="z131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bookmarkStart w:name="z109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лицам запрещается осуществление деятельности единого провайдера.</w:t>
      </w:r>
    </w:p>
    <w:bookmarkStart w:name="z110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44"/>
    <w:bookmarkStart w:name="z112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стандартов и регламентов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изменением, внесенным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СТАНДАРТ</w:t>
      </w:r>
      <w:r>
        <w:br/>
      </w:r>
      <w:r>
        <w:rPr>
          <w:rFonts w:ascii="Times New Roman"/>
          <w:b/>
          <w:i w:val="false"/>
          <w:color w:val="000000"/>
        </w:rPr>
        <w:t>И РЕГЛАМЕНТ ГОСУДАРСТВЕННЫХ УСЛУГ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3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подлежат включению в реестр государственных услуг.</w:t>
      </w:r>
    </w:p>
    <w:bookmarkEnd w:id="47"/>
    <w:bookmarkStart w:name="z24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Реестр государственных услуг предусматривает: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в случае оказания государственной услуги в электронной форме;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форму оказания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платность либо бесплатность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стандарта государственной услуги</w:t>
      </w:r>
    </w:p>
    <w:bookmarkStart w:name="z26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государственной услуги, оказываемой государственным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</w:p>
    <w:bookmarkStart w:name="z122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государственной услуги разрабатывается и утверждается в течение трех месяцев со дня утверждения реестра государственных услуг или внесения дополнений в него.</w:t>
      </w:r>
    </w:p>
    <w:bookmarkEnd w:id="50"/>
    <w:bookmarkStart w:name="z27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стандарта государственной услуги подлежит публичному обсуждению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51"/>
    <w:bookmarkStart w:name="z28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стандартов государственных услуг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стандарта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государственной услуги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положения: наименование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центрального государственного органа, разрабатывающего стандарт государственной услуги; наименование услугодателя;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оказания государственной услуги: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услуги; форму оказания государственной услуги; результат оказания государственной услуги;</w:t>
      </w:r>
    </w:p>
    <w:bookmarkStart w:name="z132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стандартов государственных услуг</w:t>
      </w:r>
    </w:p>
    <w:bookmarkStart w:name="z31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</w:p>
    <w:bookmarkEnd w:id="54"/>
    <w:bookmarkStart w:name="z32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</w:p>
    <w:bookmarkEnd w:id="55"/>
    <w:bookmarkStart w:name="z33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</w:p>
    <w:bookmarkEnd w:id="56"/>
    <w:bookmarkStart w:name="z34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стандарта государственной услуги содержит: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стандарта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bookmarkStart w:name="z36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деятельности услугодателей в течение тридцати календарных дней после введения в действие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</w:p>
    <w:bookmarkEnd w:id="59"/>
    <w:bookmarkStart w:name="z37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</w:p>
    <w:bookmarkEnd w:id="60"/>
    <w:bookmarkStart w:name="z38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изменением, внесенным Законом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порядка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веб-портала "электронного правительства" и абонентского устройства подвижной сети.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стандартом и регламентом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Статью 19 с изменением, внесенным Законом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63"/>
    <w:bookmarkStart w:name="z116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17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65"/>
    <w:bookmarkStart w:name="z118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66"/>
    <w:bookmarkStart w:name="z119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</w:p>
    <w:bookmarkEnd w:id="68"/>
    <w:bookmarkStart w:name="z45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</w:p>
    <w:bookmarkStart w:name="z46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70"/>
    <w:bookmarkStart w:name="z47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71"/>
    <w:bookmarkStart w:name="z48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По заявлению услугополучателя работник Государственной корпорации заверяет электронную копию документа с представленного услугополучателем оригинала документа.</w:t>
      </w:r>
    </w:p>
    <w:bookmarkEnd w:id="72"/>
    <w:bookmarkStart w:name="z49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в соответствии с законодательством Республики Казахстан.</w:t>
      </w:r>
    </w:p>
    <w:bookmarkEnd w:id="74"/>
    <w:bookmarkStart w:name="z52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75"/>
    <w:bookmarkStart w:name="z104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76"/>
    <w:bookmarkStart w:name="z105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подвижной сети, а также порядок проверки их достоверности регулируются законодательством Республики Казахстан об информатизации.</w:t>
      </w:r>
    </w:p>
    <w:bookmarkEnd w:id="77"/>
    <w:bookmarkStart w:name="z106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подвижной сети,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78"/>
    <w:bookmarkStart w:name="z53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79"/>
    <w:bookmarkStart w:name="z54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Услугополучателям может быть оказано несколько государственных услуг в электронной форме на основании одного заявления в порядке, определяемом уполномоченным органом в сфере информатизации.</w:t>
      </w:r>
    </w:p>
    <w:bookmarkEnd w:id="80"/>
    <w:bookmarkStart w:name="z113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22. Оптимизация процессов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стандартов государственных услуг в местах нахождения услугодателей и Государственной корпорации;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стандартов государственных услуг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</w:p>
    <w:bookmarkEnd w:id="83"/>
    <w:bookmarkStart w:name="z59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84"/>
    <w:bookmarkStart w:name="z60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85"/>
    <w:bookmarkStart w:name="z61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86"/>
    <w:bookmarkStart w:name="z62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88"/>
    <w:bookmarkStart w:name="z65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90"/>
    <w:bookmarkStart w:name="z68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подлежит рассмотрению в течение пяти рабочих дней со дня ее регистрации.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Законом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Times New Roman"/>
          <w:b/>
          <w:i w:val="false"/>
          <w:color w:val="000000"/>
        </w:rPr>
        <w:t>качества оказания государственных услуг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95"/>
    <w:bookmarkStart w:name="z75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Start w:name="z133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Казахстан.</w:t>
      </w:r>
    </w:p>
    <w:bookmarkStart w:name="z79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99"/>
    <w:bookmarkStart w:name="z80"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стандарты государственных услуг.</w:t>
      </w:r>
    </w:p>
    <w:bookmarkStart w:name="z81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изменением, внесенным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