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0be7" w14:textId="85b0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доступе к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2015 года № 401-V ЗРК.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bookmarkStart w:name="z22"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способом.</w:t>
      </w:r>
    </w:p>
    <w:bookmarkEnd w:id="0"/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 к информации – гарантированное государством, закрепленное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информации – физическое или юридическое лицо, запрашивающее и (или) использующее информацию;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интернет-портал открытых бюджетов – компонент веб-портала "электронного правительства", обеспечивающий размещение бюджетной отчетности, консолидированной финансовой отчетности,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7"/>
    <w:bookmarkStart w:name="z29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интернет-портал открытых данных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интернет-портал открытых нормативных правовых актов – компонент веб-портала "электронного правительства", обеспечивающий размещение проектов концепций законопроектов и нормативных правовых актов;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блог-платформа первых руководителей государственных органов – компонент веб-портала "электронного правительства", обеспечивающий возможность направления гражданами запросов и получения ответов на них от первых руководителей государственных органов;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органов;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интернет-портал оценки эффективности деятельности государственных органов – компонент веб-портала "электронного правительства",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запрос –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установленном настоящим Законом.</w:t>
      </w:r>
    </w:p>
    <w:bookmarkEnd w:id="14"/>
    <w:bookmarkStart w:name="z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 доступе к информации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доступе к информации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17"/>
    <w:bookmarkStart w:name="z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Сфера применения настоящего Закона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действует на территории Республики Казахстан и распространяется на общественные отношения, связанные с доступом к информации, не относящейся к информации с ограниченным доступом.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порядок рассмотрения запросов,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архивном фонде и архивах".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настоящего Закона не распространяется на порядок предоставления информации средствам массовой информации,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</w:t>
      </w:r>
    </w:p>
    <w:bookmarkEnd w:id="22"/>
    <w:bookmarkStart w:name="z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Основные принципы обеспечения доступа к информации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доступа к информации основывается на принципах: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открытости и прозрачности деятельности обладателей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достоверности и полноты;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актуальности и своевременности;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равного доступа к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неразглашения государственных секретов и иных охраняемых законом тайн;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неприкосновенности частной жизни, личной и семейной тайны;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соблюдения прав и законных интересов физических и юридических лиц.</w:t>
      </w:r>
    </w:p>
    <w:bookmarkStart w:name="z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Ограничение права на доступ к информации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Start w:name="z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Информация, доступ к которой не подлежит ограничению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подлежит ограничению доступ к следующей информации: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 чрезвычайных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 состоянии здравоохранения, санитарии, демографии, миграции, образования, культуры, социальной защиты, экономики, сельского хозяйства, а также о состоянии преступности;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 фактах совершения актов терроризма;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 состоянии экологии, пожарной безопасности, а также о санитарно-эпидемиологической и радиационной обстановке, безопасности пищевых продуктов;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 привилегиях, компенсациях и льготах, предоставляемых государством физическим и юридическим лицам;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 фактах нарушения прав и свобод человека и гражданина;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 размерах золотовалютного резерва Национального Банка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содержащей тексты нормативных правовых актов Республики Казахстан, за исключением нормативных правовых актов, содержащих государственные секреты и иные охраняемые законом тайны, а также их проекты;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 формировании и расходовании средств из республиканского и местного бюджетов, за исключением сведений, содержащих государственные секреты;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 контроле за расходованием средств из республиканского и местного бюджетов, за исключением сведений, содержащих государственные секреты;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 фактах нарушения законности обладателями информации, их должностными лицами;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 массовых репрессиях по политическим, социальным и другим мотивам, в том числе находящейся в архивах, за исключением информации, относимой к государственным секретам Республики Казахстан.</w:t>
      </w:r>
    </w:p>
    <w:bookmarkStart w:name="z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Права и обязанности пользователя информации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Пользователь информации имеет право: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и распространять информацию любым не запрещенным законом способом;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с запросом о предоставлении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проверять достоверность и полноту получаемой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отозвать запрос;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не обосновывать необходимость получения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обжаловать незаконное ограничение права на доступ к информации, действия (бездействие) должностных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в установленном законом порядке возмещения материального ущерба и морального вреда, причиненного ему нарушением его права на доступ к информации.</w:t>
      </w:r>
    </w:p>
    <w:bookmarkStart w:name="z4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Пользователь информации обязан соблюдать требования настоящего Закона.</w:t>
      </w:r>
    </w:p>
    <w:bookmarkEnd w:id="28"/>
    <w:bookmarkStart w:name="z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Обладатель информации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Обладателями информации признаются: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учреждения, не являющиеся государственными органами;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государственной монополии – в части информации, касающейся цен на производимые (реализуемые) ими товары (работы, услуги);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28.12.2016 </w:t>
      </w:r>
      <w:r>
        <w:rPr>
          <w:rFonts w:ascii="Times New Roman"/>
          <w:b w:val="false"/>
          <w:i w:val="false"/>
          <w:color w:val="000000"/>
          <w:sz w:val="28"/>
        </w:rPr>
        <w:t>№ 34-VІ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Права и обязанности обладателя информации</w:t>
      </w:r>
    </w:p>
    <w:bookmarkEnd w:id="30"/>
    <w:bookmarkStart w:name="z44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Обладатель информации имеет право: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направлять запрос соответствующему обладателю информации, в компетенцию которого входит предоставление запрашиваемой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уточнять содержание запроса у лица, обратившегося с запросом;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отказать в предоставлении информации в случаях и по основаниям, установленными законами Республики Казахстан.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Обладатель информации обязан: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 к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в рамках своих полномочий организационно-технические и другие условия, необходимые для обеспечения доступа к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достоверную и полную информацию;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в предоставляемой информации наличие сведений о должностном лице в объеме, достаточном для идентификации;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соблюдение установленных законом сроков предоставления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вести учет, обобщение и анализ запросов;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необходимые условия для инвалидов при предоставлении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бесперебойное функционирование интернет-ресурсов, содержащих информацию;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обеспечивать повышение квалификации должностных лиц и работников в области обеспечения доступа к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внутренний контроль за качеством и своевременностью предоставления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законодательство Республики Казахстан о государственных секретах и иные охраняемые законом тайны;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размещать на постоянной основе в виде открытых данных информацию на интернет-портале открытых данных, не относящуюся к информации с ограниченным доступом;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обязанности, предусмотренные настоящим Законом и законодательством Республики Казахстан.</w:t>
      </w:r>
    </w:p>
    <w:bookmarkStart w:name="z46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В дополнение к обязанностям, указанным в пункте 2 настоящей статьи, руководители центральных исполнительных органов (за исключением Министерства обороны Республики Казахстан), акимы и руководители национальных высших учебных заведений обязаны отчитываться перед населением о проделанной работе.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изменением, внесенным Законом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Способы обеспечения доступа к информации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информации обеспечивается следующими способами: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предоставлением информации по запросу;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размещением информации в помещениях, занимаемых обладателями информации, и в иных отведенных для этих целей местах;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вводится в действие с 01.01.2017 Законом РК от 16.11.2015 </w:t>
      </w:r>
      <w:r>
        <w:rPr>
          <w:rFonts w:ascii="Times New Roman"/>
          <w:b w:val="false"/>
          <w:i w:val="false"/>
          <w:color w:val="ff0000"/>
          <w:sz w:val="28"/>
        </w:rPr>
        <w:t>№ 401-V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обеспечением доступа на заседания коллегий государственных органов в соответствии с законодательством Республики Казахстан и онлайн-трансляцией открытых заседаний Палат Парламента Республики Казахстан, в том числе совместных, местных представительных органов области, города республиканского значения, столицы и коллегий государственных органов, проводимых по итогам года, на интернет-ресурсах;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заслушиванием и обсуждением отчетов руководителей центральных исполнительных органов (за исключением Министерства обороны Республики Казахстан), акимов и руководителей национальных высших учебных заведений;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размещением информации в средствах массовой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размещением информации на интернет-ресурсе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размещением информации на соответствующих компонентах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иными способами, не запрещенными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изменением, внесенным Законом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Предоставление информации по запросу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по запросу предоставляется бесплатно.</w:t>
      </w:r>
    </w:p>
    <w:bookmarkEnd w:id="36"/>
    <w:bookmarkStart w:name="z48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По запросу предоставляется любая информация, за исключением информации с ограниченным доступом.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должен адресоваться обладателю информации, в компетенцию которого входит предоставление запрашиваемой информации.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Запрос может быть представлен в устной или письменной форме, в том числе в виде электронного документа.</w:t>
      </w:r>
    </w:p>
    <w:bookmarkStart w:name="z50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Пользователь информации может обращаться с устным запросом лично или по телефону.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устный запрос предоставляется по следующей информации: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график работы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почтовые адреса, адреса электронной почты и (или) интернет-ресурсов,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 об их руководителях;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приема физических лиц и представителей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рассмотрения обращений, запросов, заявлений и жалоб физических и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графики рассмотрения судебных дел;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дате и месте проведения открытых конкурсных торгов (аукционов, тендеров);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время, место созыва схода местного сообщества, собрания местного сообщества и обсуждаемые вопросы;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средствах массовой информации, учрежденных обладателем информации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номера телефонов для получения информации об имеющихся вакантных должностях.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ответа на устный запрос указывается имя и должность лица, предоставившего ответ.</w:t>
      </w:r>
    </w:p>
    <w:bookmarkStart w:name="z51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В письменном запросе указываются: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от имени юридического лица – полное наименование юридического лица, бизнес-идентификационный номер, исходящий номер и дата, фамилия, инициалы и должность лица, подписавшего запрос.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должны быть указаны почтовый адрес или адрес электронной почты, номер телефона или телефакса, иные средства 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письменному запросу приравнивается запрос в электронной форме, направленный посредством блог-платформы первых руководителей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Запрос, направляемый посредством блог-платформы первых руководителей государственных органов, не требует его подписания пользователем информации при условии наличия у него учетной записи на веб-портале "электронного правительства" и подключения к ней абонентского номера пользователя информации, предоставленного оператором сотовой связи.</w:t>
      </w:r>
    </w:p>
    <w:bookmarkStart w:name="z52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инициалов лица, принявшего запрос.</w:t>
      </w:r>
    </w:p>
    <w:bookmarkEnd w:id="41"/>
    <w:bookmarkStart w:name="z53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Письменные запросы могут вноситься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Запросы,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Ответ на письменный запрос предоставляется в течение пятнадцати календарных дней со дня поступления к обладателю информации.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 уведомлением об этом пользователя информации, направившего запрос.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Ответ на письменный запрос предоставляется по выбору пользователя информации в бумажной и (или) электронной формах на языке обращения.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устный запрос предоставляется в устной форме на языке обращения.</w:t>
      </w:r>
    </w:p>
    <w:bookmarkStart w:name="z59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Размер фактических затрат на копирование или печать и порядок их оплаты определяются Правительством Республики Казахстан. Тарифы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интернет-ресурсах обладателей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 оплаты фактических затрат на копирование или печать освобождаются социально уязвимые слои населения в порядке, определяемом Правительством Республики Казахстан.</w:t>
      </w:r>
    </w:p>
    <w:bookmarkStart w:name="z60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В ответе на письменный запрос указываются наименование, почтовый адрес обладателя информации, должность лица, подписавшего ответ, дата и номер регистрации запроса.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направлением ему сведений о способах и месте доступа к запрашиваемой информации.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bookmarkStart w:name="z62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доступа к информации отказывается: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если содержание запроса не позволяет установить запрашиваемую информацию;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если запрос не соответствует требованиям настоящего Закона;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если запрашиваемая информация относится к информации с ограниченным доступом;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до принятия решения по результатам проверок, проводимых в рамках государственного контроля и надзора;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до принятия окончательного решения, вырабатываемого на основе межведомственной и внутриведомственной переписки или на основе совещаний в государственных органах;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bookmarkStart w:name="z63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Личную ответственность за организацию работы с запросами, за состояние их приема, регистрации, учета и рассмотрения несут руководители обладателей информации.</w:t>
      </w:r>
    </w:p>
    <w:bookmarkEnd w:id="53"/>
    <w:bookmarkStart w:name="z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Размещение информации в помещениях, занимаемых обладателями информации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размещении информационных стендов и (или) других технических средств аналогичного назначения обладатели информации обязаны: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круглосуточный свободный доступ к ним;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создать условия свободного доступа к ним инвалидов.</w:t>
      </w:r>
    </w:p>
    <w:bookmarkStart w:name="z66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указанная в пункте 1 настоящей статьи, содержит: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работы обладателя информации, включая порядок приема физических лиц и представителей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и порядок получения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иные сведения.</w:t>
      </w:r>
    </w:p>
    <w:bookmarkStart w:name="z1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Обеспечение доступа на заседания коллегиальных органов государственных органов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Республики Казахстан являются открытыми, за исключением закрытых заседаний.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пользователей информации к открытым заседаниям обеспечивается в соответствии с законодательством Республики Казахстан.</w:t>
      </w:r>
    </w:p>
    <w:bookmarkStart w:name="z68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Палаты Парламента Республики Казахстан, местные представительные органы области, города республиканского значения, столицы Республики Казахстан обеспечивают трансляцию открытых заседаний, а государственные органы – коллегий, проводимых по итогам года, в режиме онлайн на интернет-ресурсах.</w:t>
      </w:r>
    </w:p>
    <w:bookmarkEnd w:id="59"/>
    <w:bookmarkStart w:name="z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Отчеты руководителей центральных исполнительных органов, акимов и руководителей национальных высших учебных заведений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центральных исполнительных органов (за исключением Министерства обороны Республики Казахстан), акимы и руководители национальных высших учебных заведений не реже одного раза в год отчитываются перед населением о проделанной работе.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отчетных встреч определяется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в редакции Закона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Размещение информации в средствах массовой информации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в средствах массовой информации осуществляется в соответствии с законодательством Республики Казахстан.</w:t>
      </w:r>
    </w:p>
    <w:bookmarkStart w:name="z1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Размещение информации на интернет-ресурсах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Обладатели информации создают интернет-ресурсы.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Обладатели информации, указанные в подпункте 1) статьи 8 настоящего Закона, размещают интернет-ресурсы на единой платформе интернет-ресурсов государственных органов.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Обладатели информации в пределах своей компетенции обязаны размещать на интернет-ресурсах: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общую информацию о деятельности обладателя информации: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организационную структуру обладателей информации, сведения об их руководителях;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новости (пресс-релизы) о деятельности обладателей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календари предстоящих событий в деятельности обладателей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тексты официальных выступлений и официальных заявлений руководителей обладателей информации и их заместителей;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 и концепций;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использовании средств республиканского и местного бюджетов, Национального фонда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сообщения об участии обладателя информации в целевых и иных программах, международном сотрудничестве;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отчеты и доклады о проделанной работе;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итоги оценки эффективности деятельности центральных и местных исполнительных органов по реализации государственной политики;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мониторинга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структурных подразделений обладателя информации и его подведомственных организаций, их задачи и функции, а также сведения об их руководителях;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территориальных органов обладателя информации (при их наличии), их задачи и функции, а также сведения об их руководителях;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акты, регламентирующие компетенцию, полномочия, задачи и функции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нормотворческой деятельности обладателя информации: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нормативных правовых актов, принятых обладателем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разрабатываемых обладателем информации стандартов государственных услуг, а также отчеты о завершении их публичного обсуждения;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об информационных ресурсах и услугах: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средствах массовой информации, учрежденных обладателем информации (при наличии);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банки данных, реестры, регистры, кадастры, находящиеся в ведении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перечни общедоступных электронных информационных ресурсов и электронных услуг, предоставляемых физическим и юридическим лицам;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статистическую информацию: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ведомственные статистические базы данных;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аналитические доклады и обзоры информационного характера о деятельности обладателя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информацию о порядке работы обладателя информации: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заявлений и запросов, принимаемых обладателем информации к рассмотрению в соответствии с законами и иными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информацию о проведении конкурсов, тендеров: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открытых конкурсных торгах (аукционах, тендерах), экспертизах и других мероприятиях и условия их проведения;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участия в них физических и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проведенных открытых конкурсных торгов (аукционов, тендеров);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порядок приема физических лиц и представителей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рассмотрения обращений физических и юридических лиц;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стенограммы и (или) протоколы открытых заседаний коллегиальных органов;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данные об опросах населения, обобщение и анализ запросов на получение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сервиса "Вопрос-ответ";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интерактивные опросы граждан;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ленту новостей;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19) 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20) 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bookmarkStart w:name="z72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Наряду со сведениями, указанными в пункте 3 настоящей статьи, государственные органы в пределах своей компетенции также должны размещать на интернет-ресурсах: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в сфере бюджетных средств: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республиканского и местных бюджетов;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отчетность;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консолидированную финансовую отчетность;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государственного аудита и финансового контроля;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об объявленных конкурсах на занятие вакантных должностей административной государственной службы;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стандарты и регламенты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полученных и использованных грантах, предоставленных иностранным государством, международной или иностранной организацией и (или) фондом.</w:t>
      </w:r>
    </w:p>
    <w:bookmarkStart w:name="z73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интернет-ресурсе Свод (Каталог) данных о составе и содержании документов Национального архивного фонда.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со сведениями, указанными в пункте 3 настоящей статьи на интернет-ресурсах судов Республики Казахстан, также должны размещаться: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судебные акты, за исключением не подлежащих размещению в открытом доступе;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графики рассмотрения судебных дел с учетом ограничений, установленных законодательством Республики Казахстан.</w:t>
      </w:r>
    </w:p>
    <w:bookmarkStart w:name="z75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Наряду со сведениями, указанными в пункте 3 настоящей статьи, на интернет-ресурсах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правовые акты, за исключением правовых актов, регулирующих кадровые и финансовые вопросы;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стандарты и регламенты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отчеты руководителей исполнительных органов, финансируемых из местного бюджета;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об объявленных конкурсах на занятие вакантных должностей административной государственной службы.</w:t>
      </w:r>
    </w:p>
    <w:bookmarkStart w:name="z76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Наряду со сведениями, указанными в пункте 3 настоящей статьи, на интернет-ресурсах органов местного самоуправления также должны размещаться: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результатах проведенного мониторинга за использованием бюджетных средств, выделенных на решение вопросов местного значения, и доходных источниках местного самоуправления;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время, место созыва схода местного сообщества, собрания местного сообщества и обсуждаемые вопросы;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протоколы схода местного сообщества или собрания местного сообщества, а также принятые на них решения.</w:t>
      </w:r>
    </w:p>
    <w:bookmarkStart w:name="z77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Наряду со сведениями, указанными в пункте 3 настоящей статьи, на интернет-ресурсах субъектов квазигосударственного сектора также должны размещаться: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объявленных вакантных должностях;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кандидатам на замещение вакантных должностей;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номера телефонов для получения информации о вакантных должностях.</w:t>
      </w:r>
    </w:p>
    <w:bookmarkStart w:name="z78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На интернет-ресурсах получателей бюджетных средств размещается информация, касающаяся использования средств, выделенных из государственного бюджета, и не отнесенная к информации с ограниченным доступом.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На интернет-ресурсах субъектов рынка, занимающих монопольное положение, размещаются нормативные правовые акты, регламентирующие 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bookmarkEnd w:id="73"/>
    <w:bookmarkStart w:name="z80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Обладатель информации, не имеющий технической возможности размещать информацию на собственном интернет-ресурсе, размещает ее на интернет-ресурсе местного исполнительного органа.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Актуализация ленты новостей на интернет-ресурсе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на интернет-ресурсе должна предоставляться на казахском и русском языках. Интернет-ресурс обладателя информации может иметь версии на других языках.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 с ограниченным доступом не подлежит размещению на интернет-ресурсе обладателя информации.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Бесплатный доступ к нормативным правовым актам через интернет обеспечивается также посредством веб-портала "электронного правительства"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изменением, внесенным Законом РК от 28.12.2016 </w:t>
      </w:r>
      <w:r>
        <w:rPr>
          <w:rFonts w:ascii="Times New Roman"/>
          <w:b w:val="false"/>
          <w:i w:val="false"/>
          <w:color w:val="000000"/>
          <w:sz w:val="28"/>
        </w:rPr>
        <w:t>№ 34-VІ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Размещение информации на веб-портале "электронного правительства"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Пользователи информации могут получать и использовать информацию, размещаемую на компонентах веб-портала "электронного правительства" в соответствии с настоящим Законом, а также участвовать в ее обсуждении при условии регистрации на веб-портале "электронного правительства".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На интернет-портале открытых данных обладателями информации, указанными в подпункте 1) статьи 8 настоящего Закона, размещаются открытые данные.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Уполномоченный орган в сфере информатизации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на веб-портале "электронного правительства" о потребностях населения Республики Казахстан в открытых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Обладатели информации вправе также размещать информацию на интернет-портале открытых данных по собственной инициативе.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данных осуществляется в порядке, установленном законодательством Республики Казахстан в сфере информатизации.</w:t>
      </w:r>
    </w:p>
    <w:bookmarkStart w:name="z87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На интернет-портале открытых бюджетов обладателями информации, указанными в подпункте 1) статьи 8 настоящего Закона, размещается бюджетная отчетность, консолидированная финансовая отчетность, результаты государственного аудита и финансового контроля, а также проводится публичное обсуждение проектов бюджетных программ и отчетов о реализации бюджетных программ.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бюджетов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 и центральным уполномоченным органом по исполнению бюджета.</w:t>
      </w:r>
    </w:p>
    <w:bookmarkStart w:name="z88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 интернет-портале открытых нормативных правовых актов государственными органами-разработчиками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(в случаях внесения изменений и (или) дополнений в законодательные акты). Отчеты по результатам публичного обсуждения также размещаются на интернет-портале открытых нормативных правовых актов.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открытых нормативных правовых актов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вводится в действие с 01.01.2017 Законом РК от 16.11.2015 </w:t>
      </w:r>
      <w:r>
        <w:rPr>
          <w:rFonts w:ascii="Times New Roman"/>
          <w:b w:val="false"/>
          <w:i w:val="false"/>
          <w:color w:val="ff0000"/>
          <w:sz w:val="28"/>
        </w:rPr>
        <w:t>№ 401-V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 интернет-портале оценки эффективности деятельности государственных органов обладателями информации, указанными в подпункте 1) статьи 8 настоящего Закона, в пределах своей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информации на интернет-портале оценки эффективности деятельности государственных органов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планированию.</w:t>
      </w:r>
    </w:p>
    <w:bookmarkStart w:name="z1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Обжалование незаконного ограничения права на доступ к информации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Незаконное ограничение права на доступ к информации может быть обжаловано в вышестоящий государственный орган (вышестоящему должностному лицу) или в суд.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на действия (бездействие)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bookmarkEnd w:id="86"/>
    <w:bookmarkStart w:name="z1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Комиссия по вопросам доступа к информации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учета и защиты общественных интересов в области доступа к информации, а также удовлетворения потребностей пользователей информации при уполномоченном органе, определяемом Правительством Республики Казахстан, создается консультативно-совещательный орган – Комиссия по вопросам доступа к информации.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порядке деятельности Комиссии по вопросам доступа к информации утверждается Правительством Республики Казахстан.</w:t>
      </w:r>
    </w:p>
    <w:bookmarkStart w:name="z2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Ответственность за нарушение законодательства Республики Казахстан о доступе к информации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доступе к информации влечет ответственность, установленную законами Республики Казахстан.</w:t>
      </w:r>
    </w:p>
    <w:bookmarkStart w:name="z2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Порядок введения в действие настоящего Закона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десяти календарных дней после дня его первого официального опубликования, за исключением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которые вводятся в действие с 1 января 2017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